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cfc1" w14:textId="188cfc1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и условий оказания платных услуг в организациях здравоохранения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30 апреля 2015 года № 304. Зарегистрирован в Министерстве юстиции Республики Казахстан 12 июня 2015 года № 11341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87) 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7 Кодекса Республики Казахстан от 18 сентября 2009 года «О здоровье народа и системе здравоохранения»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и условия оказания платных услуг в организациях здравоохранения.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финансов Министерства здравоохранения и социального развития Республики Казахстан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опубликование настоящего приказа на официальном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приказом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30 апреля 2015 года № 304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и условия оказания платных услуг в</w:t>
      </w:r>
      <w:r>
        <w:br/>
      </w:r>
      <w:r>
        <w:rPr>
          <w:rFonts w:ascii="Consolas"/>
          <w:b/>
          <w:i w:val="false"/>
          <w:color w:val="000000"/>
        </w:rPr>
        <w:t>
организациях здравоохранения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и условия оказания платных услуг в организациях здравоохранения (далее - Правила)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18 сентября 2009 года «О здоровье народа и системе здравоохранения», которые определяют порядок и условия оказания платных услуг в организациях здравоохранения.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Платные медицинские услуги оказываются физическим лицам, являющимся потребителями медицинских услуг (далее - пациенты).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В настоящих Правилах используются следующие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платные отделения (палаты) - отделения (палаты) в организациях здравоохранения, предназначенные для оказания медицинских услуг, не входящих в </w:t>
      </w:r>
      <w:r>
        <w:rPr>
          <w:rFonts w:ascii="Consolas"/>
          <w:b w:val="false"/>
          <w:i w:val="false"/>
          <w:color w:val="000000"/>
          <w:sz w:val="20"/>
        </w:rPr>
        <w:t>ГОБМП</w:t>
      </w:r>
      <w:r>
        <w:rPr>
          <w:rFonts w:ascii="Consolas"/>
          <w:b w:val="false"/>
          <w:i w:val="false"/>
          <w:color w:val="000000"/>
          <w:sz w:val="20"/>
        </w:rPr>
        <w:t>, на платной основе;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платные услуги - услуги, не входящие в ГОБМП, оплачиваемые за счет собственных средств пациентов, средств работодателя, системы добровольного медицинского страхования, других источников, не запрещенных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организация здравоохранения - юридическое лицо, осуществляющее деятельность в области здравоохранения;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гарантированный объем</w:t>
      </w:r>
      <w:r>
        <w:rPr>
          <w:rFonts w:ascii="Consolas"/>
          <w:b w:val="false"/>
          <w:i w:val="false"/>
          <w:color w:val="000000"/>
          <w:sz w:val="20"/>
        </w:rPr>
        <w:t xml:space="preserve"> бесплатной медицинской помощи (далее - ГОБМП) -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платных услуг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Платные медицинские услуги оказываются государственными и частными медицинскими организациями при соответствии профиля заболевания и государственной лицензии на занятие медицинской деятельностью.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Виды платных услуг и прейскурант цен на них доводятся до сведения населения через наглядную информацию в медицинских организациях.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Ведение учетной и отчетной документации при оказании платных услуг гражданам осуществляется по формам, утвержденным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Республики Казахстан № 6697).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Пациентам, получившим медицинскую помощь на платной основе, организации здравоохранения предоставляют: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заключение соответствующих медицинских работников при оказании амбулаторно-поликлинической помощи;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выписку из истории болезни при оказании </w:t>
      </w:r>
      <w:r>
        <w:rPr>
          <w:rFonts w:ascii="Consolas"/>
          <w:b w:val="false"/>
          <w:i w:val="false"/>
          <w:color w:val="000000"/>
          <w:sz w:val="20"/>
        </w:rPr>
        <w:t>стационарной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стационарозамещающей</w:t>
      </w:r>
      <w:r>
        <w:rPr>
          <w:rFonts w:ascii="Consolas"/>
          <w:b w:val="false"/>
          <w:i w:val="false"/>
          <w:color w:val="000000"/>
          <w:sz w:val="20"/>
        </w:rPr>
        <w:t xml:space="preserve"> помощи, восстановительного </w:t>
      </w:r>
      <w:r>
        <w:rPr>
          <w:rFonts w:ascii="Consolas"/>
          <w:b w:val="false"/>
          <w:i w:val="false"/>
          <w:color w:val="000000"/>
          <w:sz w:val="20"/>
        </w:rPr>
        <w:t>лечения</w:t>
      </w:r>
      <w:r>
        <w:rPr>
          <w:rFonts w:ascii="Consolas"/>
          <w:b w:val="false"/>
          <w:i w:val="false"/>
          <w:color w:val="000000"/>
          <w:sz w:val="20"/>
        </w:rPr>
        <w:t xml:space="preserve"> и медицинской реабилитации;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информацию о расходах за оказанную медицинскую помощь.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Платные медицинские услуги оказываются на основании договора на оказание платных услуг в организациях здравоохранения.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В государственных организациях здравоохранения цены на платные услуги определяются с учетом всех видов затрат, связанных с оказанием медицинских, сервисных услуг и иных дополнительных расходов и могут пересматриваться не чаще одного раза в полугодие.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Цены на платные услуги устанавливаются не ниже тарифа аналогичной медицинской услуги, устанавливаемого администратором бюджетных программ для ГОБМП.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Условия оказания платных услуг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Оказание платных услуг организациями здравоохранения осуществляется при следующих условиях: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оказании </w:t>
      </w:r>
      <w:r>
        <w:rPr>
          <w:rFonts w:ascii="Consolas"/>
          <w:b w:val="false"/>
          <w:i w:val="false"/>
          <w:color w:val="000000"/>
          <w:sz w:val="20"/>
        </w:rPr>
        <w:t>первичной</w:t>
      </w:r>
      <w:r>
        <w:rPr>
          <w:rFonts w:ascii="Consolas"/>
          <w:b w:val="false"/>
          <w:i w:val="false"/>
          <w:color w:val="000000"/>
          <w:sz w:val="20"/>
        </w:rPr>
        <w:t xml:space="preserve"> медико-санитарной помощи, диагностических и лечебных услуг по инициативе пациентов, в том числе без направления специалистов первичной медико-санитарной помощи и организаций здравоохранения;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лечении лекарственными средствами, не включенными в лекарственный формуляр;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проведении медицинских исследований, не входящих в ГОБМП;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санаторном лечении без соответствующего направления;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медико-генетических исследованиях без медицинских показаний;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медицинском обследовании граждан для поступления на работу и учебу;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оказании медицинской помощи по договору с организацией, в том числе по добровольному страхованию;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предоставлении дополнительных сервисных услуг.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